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C0" w:rsidRPr="009603A4" w:rsidRDefault="00C017C0">
      <w:pPr>
        <w:rPr>
          <w:rFonts w:ascii="Times New Roman" w:eastAsia="Calibri" w:hAnsi="Times New Roman" w:cs="Times New Roman"/>
          <w:b/>
          <w:color w:val="4F81BD"/>
          <w:sz w:val="36"/>
          <w:lang w:val="en-US"/>
        </w:rPr>
      </w:pPr>
    </w:p>
    <w:p w:rsidR="00C017C0" w:rsidRPr="009603A4" w:rsidRDefault="00DF6BB9" w:rsidP="004A0DC8">
      <w:pPr>
        <w:jc w:val="center"/>
        <w:rPr>
          <w:rFonts w:ascii="Times New Roman" w:eastAsia="Times New Roman" w:hAnsi="Times New Roman" w:cs="Times New Roman"/>
          <w:b/>
          <w:color w:val="262626"/>
          <w:sz w:val="32"/>
        </w:rPr>
      </w:pPr>
      <w:r w:rsidRPr="009603A4">
        <w:rPr>
          <w:rFonts w:ascii="Times New Roman" w:eastAsia="Times New Roman" w:hAnsi="Times New Roman" w:cs="Times New Roman"/>
          <w:b/>
          <w:color w:val="262626"/>
          <w:sz w:val="32"/>
        </w:rPr>
        <w:t xml:space="preserve">БРИФ </w:t>
      </w:r>
    </w:p>
    <w:p w:rsidR="009B6713" w:rsidRPr="009603A4" w:rsidRDefault="00DF6BB9" w:rsidP="009B6713">
      <w:pPr>
        <w:rPr>
          <w:rFonts w:ascii="Times New Roman" w:eastAsia="Times New Roman" w:hAnsi="Times New Roman" w:cs="Times New Roman"/>
          <w:b/>
        </w:rPr>
      </w:pPr>
      <w:r w:rsidRPr="009603A4">
        <w:rPr>
          <w:rFonts w:ascii="Times New Roman" w:eastAsia="Times New Roman" w:hAnsi="Times New Roman" w:cs="Times New Roman"/>
          <w:color w:val="FF0000"/>
        </w:rPr>
        <w:t xml:space="preserve">Пожалуйста, заполните бриф и пришлите его нам на почту </w:t>
      </w:r>
      <w:r w:rsidR="009603A4" w:rsidRPr="009603A4">
        <w:rPr>
          <w:rFonts w:ascii="Times New Roman" w:eastAsia="Times New Roman" w:hAnsi="Times New Roman" w:cs="Times New Roman"/>
          <w:color w:val="FF0000"/>
          <w:lang w:val="en-US"/>
        </w:rPr>
        <w:t>info</w:t>
      </w:r>
      <w:r w:rsidR="009B6713" w:rsidRPr="009603A4">
        <w:rPr>
          <w:rFonts w:ascii="Times New Roman" w:eastAsia="Times New Roman" w:hAnsi="Times New Roman" w:cs="Times New Roman"/>
          <w:color w:val="FF0000"/>
        </w:rPr>
        <w:t>@appfox.ru</w:t>
      </w:r>
    </w:p>
    <w:p w:rsidR="00C017C0" w:rsidRDefault="00C017C0">
      <w:pPr>
        <w:rPr>
          <w:rFonts w:eastAsia="Times New Roman" w:cstheme="minorHAnsi"/>
          <w:b/>
          <w:color w:val="4F81BD"/>
        </w:rPr>
      </w:pPr>
    </w:p>
    <w:tbl>
      <w:tblPr>
        <w:tblW w:w="88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4376"/>
        <w:gridCol w:w="4305"/>
      </w:tblGrid>
      <w:tr w:rsidR="00BC23EB" w:rsidRPr="00BC23EB" w:rsidTr="009603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BC23EB" w:rsidRDefault="00BC23EB" w:rsidP="00BC23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BC23EB" w:rsidRDefault="00BC23EB" w:rsidP="00BC23EB">
            <w:pPr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C23EB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Вопросы</w:t>
            </w: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BC23EB" w:rsidRDefault="009603A4" w:rsidP="00BC23EB">
            <w:pPr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О</w:t>
            </w:r>
            <w:r w:rsidR="00BC23EB" w:rsidRPr="00BC23EB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тветы</w:t>
            </w:r>
          </w:p>
        </w:tc>
      </w:tr>
      <w:tr w:rsidR="00BC23EB" w:rsidRPr="00BC23EB" w:rsidTr="009603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BC23EB" w:rsidRDefault="00BC23EB" w:rsidP="00BC23EB">
            <w:pPr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BC23EB" w:rsidRDefault="00BC23EB" w:rsidP="00BC23E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23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BC23EB" w:rsidRDefault="00BC23EB" w:rsidP="00BC23E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C23EB" w:rsidRPr="00BC23EB" w:rsidTr="009603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9603A4" w:rsidRDefault="00BC23EB" w:rsidP="00BC23EB">
            <w:pPr>
              <w:rPr>
                <w:rFonts w:ascii="Times New Roman" w:eastAsia="Times New Roman" w:hAnsi="Times New Roman" w:cs="Times New Roman"/>
              </w:rPr>
            </w:pPr>
            <w:r w:rsidRPr="009603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9603A4" w:rsidRDefault="00BC23EB" w:rsidP="00BC23EB">
            <w:pPr>
              <w:rPr>
                <w:rFonts w:ascii="Times New Roman" w:eastAsia="Times New Roman" w:hAnsi="Times New Roman" w:cs="Times New Roman"/>
              </w:rPr>
            </w:pPr>
            <w:r w:rsidRPr="009603A4">
              <w:rPr>
                <w:rFonts w:ascii="Times New Roman" w:eastAsia="Times New Roman" w:hAnsi="Times New Roman" w:cs="Times New Roman"/>
              </w:rPr>
              <w:t>Сфера и направление деятельности / сайт компании</w:t>
            </w: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BC23EB" w:rsidRDefault="00BC23EB" w:rsidP="00BC23EB">
            <w:pPr>
              <w:rPr>
                <w:rFonts w:ascii="Calibri" w:eastAsia="Times New Roman" w:hAnsi="Calibri" w:cs="Calibri"/>
              </w:rPr>
            </w:pPr>
          </w:p>
        </w:tc>
      </w:tr>
      <w:tr w:rsidR="00BC23EB" w:rsidRPr="00BC23EB" w:rsidTr="009603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9603A4" w:rsidRDefault="00BC23EB" w:rsidP="00BC23EB">
            <w:pPr>
              <w:rPr>
                <w:rFonts w:ascii="Times New Roman" w:eastAsia="Times New Roman" w:hAnsi="Times New Roman" w:cs="Times New Roman"/>
              </w:rPr>
            </w:pPr>
            <w:r w:rsidRPr="009603A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9603A4" w:rsidRDefault="00BC23EB" w:rsidP="00BC23EB">
            <w:pPr>
              <w:rPr>
                <w:rFonts w:ascii="Times New Roman" w:eastAsia="Times New Roman" w:hAnsi="Times New Roman" w:cs="Times New Roman"/>
              </w:rPr>
            </w:pPr>
            <w:r w:rsidRPr="009603A4">
              <w:rPr>
                <w:rFonts w:ascii="Times New Roman" w:eastAsia="Times New Roman" w:hAnsi="Times New Roman" w:cs="Times New Roman"/>
              </w:rPr>
              <w:t>Ваши ожидания от приложения</w:t>
            </w:r>
            <w:r w:rsidR="004A69C0" w:rsidRPr="009603A4">
              <w:rPr>
                <w:rFonts w:ascii="Times New Roman" w:eastAsia="Times New Roman" w:hAnsi="Times New Roman" w:cs="Times New Roman"/>
              </w:rPr>
              <w:t>/игры</w:t>
            </w:r>
            <w:r w:rsidRPr="009603A4">
              <w:rPr>
                <w:rFonts w:ascii="Times New Roman" w:eastAsia="Times New Roman" w:hAnsi="Times New Roman" w:cs="Times New Roman"/>
              </w:rPr>
              <w:t>, его цели и аудитория</w:t>
            </w:r>
            <w:bookmarkStart w:id="0" w:name="_GoBack"/>
            <w:bookmarkEnd w:id="0"/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BC23EB" w:rsidRDefault="00BC23EB" w:rsidP="00BC23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23EB" w:rsidRPr="00BC23EB" w:rsidTr="009603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9603A4" w:rsidRDefault="00BC23EB" w:rsidP="00BC23EB">
            <w:pPr>
              <w:rPr>
                <w:rFonts w:ascii="Times New Roman" w:eastAsia="Times New Roman" w:hAnsi="Times New Roman" w:cs="Times New Roman"/>
              </w:rPr>
            </w:pPr>
            <w:r w:rsidRPr="009603A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9603A4" w:rsidRDefault="00BC23EB" w:rsidP="00BC23EB">
            <w:pPr>
              <w:rPr>
                <w:rFonts w:ascii="Times New Roman" w:eastAsia="Times New Roman" w:hAnsi="Times New Roman" w:cs="Times New Roman"/>
              </w:rPr>
            </w:pPr>
            <w:r w:rsidRPr="009603A4">
              <w:rPr>
                <w:rFonts w:ascii="Times New Roman" w:eastAsia="Times New Roman" w:hAnsi="Times New Roman" w:cs="Times New Roman"/>
              </w:rPr>
              <w:t>Основные функции / краткое описание будущего приложения</w:t>
            </w:r>
            <w:r w:rsidR="007A1B36" w:rsidRPr="009603A4">
              <w:rPr>
                <w:rFonts w:ascii="Times New Roman" w:eastAsia="Times New Roman" w:hAnsi="Times New Roman" w:cs="Times New Roman"/>
              </w:rPr>
              <w:t>/</w:t>
            </w:r>
            <w:r w:rsidR="004A69C0" w:rsidRPr="009603A4">
              <w:rPr>
                <w:rFonts w:ascii="Times New Roman" w:eastAsia="Times New Roman" w:hAnsi="Times New Roman" w:cs="Times New Roman"/>
              </w:rPr>
              <w:t>игры</w:t>
            </w: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BC23EB" w:rsidRDefault="00BC23EB" w:rsidP="00BC23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23EB" w:rsidRPr="00BC23EB" w:rsidTr="009603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9603A4" w:rsidRDefault="00BC23EB" w:rsidP="00BC23EB">
            <w:pPr>
              <w:rPr>
                <w:rFonts w:ascii="Times New Roman" w:eastAsia="Times New Roman" w:hAnsi="Times New Roman" w:cs="Times New Roman"/>
              </w:rPr>
            </w:pPr>
            <w:r w:rsidRPr="009603A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9603A4" w:rsidRDefault="00BC23EB" w:rsidP="00BC23EB">
            <w:pPr>
              <w:rPr>
                <w:rFonts w:ascii="Times New Roman" w:eastAsia="Times New Roman" w:hAnsi="Times New Roman" w:cs="Times New Roman"/>
              </w:rPr>
            </w:pPr>
            <w:r w:rsidRPr="009603A4">
              <w:rPr>
                <w:rFonts w:ascii="Times New Roman" w:eastAsia="Times New Roman" w:hAnsi="Times New Roman" w:cs="Times New Roman"/>
              </w:rPr>
              <w:t>Примеры подобных</w:t>
            </w:r>
            <w:r w:rsidR="004A69C0" w:rsidRPr="009603A4">
              <w:rPr>
                <w:rFonts w:ascii="Times New Roman" w:eastAsia="Times New Roman" w:hAnsi="Times New Roman" w:cs="Times New Roman"/>
              </w:rPr>
              <w:t xml:space="preserve"> приложений/игр</w:t>
            </w:r>
            <w:r w:rsidRPr="009603A4">
              <w:rPr>
                <w:rFonts w:ascii="Times New Roman" w:eastAsia="Times New Roman" w:hAnsi="Times New Roman" w:cs="Times New Roman"/>
              </w:rPr>
              <w:t>, которые нравятся вам</w:t>
            </w: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BC23EB" w:rsidRDefault="00BC23EB" w:rsidP="00BC23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23EB" w:rsidRPr="00BC23EB" w:rsidTr="009603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9603A4" w:rsidRDefault="00BC23EB" w:rsidP="00BC23EB">
            <w:pPr>
              <w:rPr>
                <w:rFonts w:ascii="Times New Roman" w:eastAsia="Times New Roman" w:hAnsi="Times New Roman" w:cs="Times New Roman"/>
              </w:rPr>
            </w:pPr>
            <w:r w:rsidRPr="009603A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9603A4" w:rsidRDefault="00BC23EB" w:rsidP="00BC23EB">
            <w:pPr>
              <w:rPr>
                <w:rFonts w:ascii="Times New Roman" w:eastAsia="Times New Roman" w:hAnsi="Times New Roman" w:cs="Times New Roman"/>
              </w:rPr>
            </w:pPr>
            <w:r w:rsidRPr="009603A4">
              <w:rPr>
                <w:rFonts w:ascii="Times New Roman" w:eastAsia="Times New Roman" w:hAnsi="Times New Roman" w:cs="Times New Roman"/>
              </w:rPr>
              <w:t xml:space="preserve">Что вам </w:t>
            </w:r>
            <w:proofErr w:type="gramStart"/>
            <w:r w:rsidRPr="009603A4">
              <w:rPr>
                <w:rFonts w:ascii="Times New Roman" w:eastAsia="Times New Roman" w:hAnsi="Times New Roman" w:cs="Times New Roman"/>
              </w:rPr>
              <w:t>понравилось</w:t>
            </w:r>
            <w:proofErr w:type="gramEnd"/>
            <w:r w:rsidRPr="009603A4">
              <w:rPr>
                <w:rFonts w:ascii="Times New Roman" w:eastAsia="Times New Roman" w:hAnsi="Times New Roman" w:cs="Times New Roman"/>
              </w:rPr>
              <w:t xml:space="preserve"> / не понравилось в примерах</w:t>
            </w: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BC23EB" w:rsidRDefault="00BC23EB" w:rsidP="00BC23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23EB" w:rsidRPr="00BC23EB" w:rsidTr="009603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9603A4" w:rsidRDefault="00BC23EB" w:rsidP="00BC23EB">
            <w:pPr>
              <w:rPr>
                <w:rFonts w:ascii="Times New Roman" w:eastAsia="Times New Roman" w:hAnsi="Times New Roman" w:cs="Times New Roman"/>
              </w:rPr>
            </w:pPr>
            <w:r w:rsidRPr="009603A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9603A4" w:rsidRDefault="00BC23EB" w:rsidP="00BC23EB">
            <w:pPr>
              <w:rPr>
                <w:rFonts w:ascii="Times New Roman" w:eastAsia="Times New Roman" w:hAnsi="Times New Roman" w:cs="Times New Roman"/>
              </w:rPr>
            </w:pPr>
            <w:r w:rsidRPr="009603A4">
              <w:rPr>
                <w:rFonts w:ascii="Times New Roman" w:eastAsia="Times New Roman" w:hAnsi="Times New Roman" w:cs="Times New Roman"/>
              </w:rPr>
              <w:t>Как должно отличаться ваше приложение</w:t>
            </w:r>
            <w:r w:rsidR="004A69C0" w:rsidRPr="009603A4">
              <w:rPr>
                <w:rFonts w:ascii="Times New Roman" w:eastAsia="Times New Roman" w:hAnsi="Times New Roman" w:cs="Times New Roman"/>
              </w:rPr>
              <w:t>/игра</w:t>
            </w: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BC23EB" w:rsidRDefault="00BC23EB" w:rsidP="00BC23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23EB" w:rsidRPr="00BC23EB" w:rsidTr="009603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9603A4" w:rsidRDefault="00BC23EB" w:rsidP="00BC23EB">
            <w:pPr>
              <w:rPr>
                <w:rFonts w:ascii="Times New Roman" w:eastAsia="Times New Roman" w:hAnsi="Times New Roman" w:cs="Times New Roman"/>
              </w:rPr>
            </w:pPr>
            <w:r w:rsidRPr="009603A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9603A4" w:rsidRDefault="00BC23EB" w:rsidP="00BC23EB">
            <w:pPr>
              <w:rPr>
                <w:rFonts w:ascii="Times New Roman" w:eastAsia="Times New Roman" w:hAnsi="Times New Roman" w:cs="Times New Roman"/>
              </w:rPr>
            </w:pPr>
            <w:r w:rsidRPr="009603A4">
              <w:rPr>
                <w:rFonts w:ascii="Times New Roman" w:eastAsia="Times New Roman" w:hAnsi="Times New Roman" w:cs="Times New Roman"/>
              </w:rPr>
              <w:t>Как срочно нужно приложение</w:t>
            </w:r>
            <w:r w:rsidR="004A69C0" w:rsidRPr="009603A4">
              <w:rPr>
                <w:rFonts w:ascii="Times New Roman" w:eastAsia="Times New Roman" w:hAnsi="Times New Roman" w:cs="Times New Roman"/>
              </w:rPr>
              <w:t>/игра</w:t>
            </w:r>
            <w:r w:rsidRPr="009603A4">
              <w:rPr>
                <w:rFonts w:ascii="Times New Roman" w:eastAsia="Times New Roman" w:hAnsi="Times New Roman" w:cs="Times New Roman"/>
              </w:rPr>
              <w:t>, есть ли определенная дата</w:t>
            </w: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BC23EB" w:rsidRDefault="00BC23EB" w:rsidP="00BC23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23EB" w:rsidRPr="00BC23EB" w:rsidTr="009603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9603A4" w:rsidRDefault="00BC23EB" w:rsidP="00BC23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9603A4" w:rsidRDefault="00BC23EB" w:rsidP="00BC23E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03A4">
              <w:rPr>
                <w:rFonts w:ascii="Times New Roman" w:eastAsia="Times New Roman" w:hAnsi="Times New Roman" w:cs="Times New Roman"/>
                <w:b/>
                <w:bCs/>
              </w:rPr>
              <w:t>Технические вопросы</w:t>
            </w: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BC23EB" w:rsidRDefault="00BC23EB" w:rsidP="00BC23E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C23EB" w:rsidRPr="00BC23EB" w:rsidTr="009603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9603A4" w:rsidRDefault="00BC23EB" w:rsidP="00BC23EB">
            <w:pPr>
              <w:rPr>
                <w:rFonts w:ascii="Times New Roman" w:eastAsia="Times New Roman" w:hAnsi="Times New Roman" w:cs="Times New Roman"/>
              </w:rPr>
            </w:pPr>
            <w:r w:rsidRPr="009603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9603A4" w:rsidRDefault="00BC23EB" w:rsidP="00BC23EB">
            <w:pPr>
              <w:rPr>
                <w:rFonts w:ascii="Times New Roman" w:eastAsia="Times New Roman" w:hAnsi="Times New Roman" w:cs="Times New Roman"/>
              </w:rPr>
            </w:pPr>
            <w:r w:rsidRPr="009603A4">
              <w:rPr>
                <w:rFonts w:ascii="Times New Roman" w:eastAsia="Times New Roman" w:hAnsi="Times New Roman" w:cs="Times New Roman"/>
              </w:rPr>
              <w:t xml:space="preserve">От нас требуется разработка под ключ или только дизайн / программирование? </w:t>
            </w: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BC23EB" w:rsidRDefault="00BC23EB" w:rsidP="00BC23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23EB" w:rsidRPr="00BC23EB" w:rsidTr="009603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9603A4" w:rsidRDefault="00BC23EB" w:rsidP="00BC23EB">
            <w:pPr>
              <w:rPr>
                <w:rFonts w:ascii="Times New Roman" w:eastAsia="Times New Roman" w:hAnsi="Times New Roman" w:cs="Times New Roman"/>
              </w:rPr>
            </w:pPr>
            <w:r w:rsidRPr="009603A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9603A4" w:rsidRDefault="00BC23EB" w:rsidP="00BC23EB">
            <w:pPr>
              <w:rPr>
                <w:rFonts w:ascii="Times New Roman" w:eastAsia="Times New Roman" w:hAnsi="Times New Roman" w:cs="Times New Roman"/>
              </w:rPr>
            </w:pPr>
            <w:r w:rsidRPr="009603A4">
              <w:rPr>
                <w:rFonts w:ascii="Times New Roman" w:eastAsia="Times New Roman" w:hAnsi="Times New Roman" w:cs="Times New Roman"/>
              </w:rPr>
              <w:t>На каких платформах должно работать приложение (</w:t>
            </w:r>
            <w:proofErr w:type="spellStart"/>
            <w:r w:rsidRPr="009603A4">
              <w:rPr>
                <w:rFonts w:ascii="Times New Roman" w:eastAsia="Times New Roman" w:hAnsi="Times New Roman" w:cs="Times New Roman"/>
              </w:rPr>
              <w:t>iOS</w:t>
            </w:r>
            <w:proofErr w:type="spellEnd"/>
            <w:r w:rsidRPr="009603A4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9603A4">
              <w:rPr>
                <w:rFonts w:ascii="Times New Roman" w:eastAsia="Times New Roman" w:hAnsi="Times New Roman" w:cs="Times New Roman"/>
              </w:rPr>
              <w:t>Android</w:t>
            </w:r>
            <w:proofErr w:type="spellEnd"/>
            <w:r w:rsidRPr="009603A4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9603A4"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 w:rsidRPr="009603A4">
              <w:rPr>
                <w:rFonts w:ascii="Times New Roman" w:eastAsia="Times New Roman" w:hAnsi="Times New Roman" w:cs="Times New Roman"/>
              </w:rPr>
              <w:t>)?</w:t>
            </w: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BC23EB" w:rsidRDefault="00BC23EB" w:rsidP="00BC23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23EB" w:rsidRPr="00BC23EB" w:rsidTr="009603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9603A4" w:rsidRDefault="00BC23EB" w:rsidP="00BC23EB">
            <w:pPr>
              <w:rPr>
                <w:rFonts w:ascii="Times New Roman" w:eastAsia="Times New Roman" w:hAnsi="Times New Roman" w:cs="Times New Roman"/>
              </w:rPr>
            </w:pPr>
            <w:r w:rsidRPr="009603A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9603A4" w:rsidRDefault="00BC23EB" w:rsidP="00BC23EB">
            <w:pPr>
              <w:rPr>
                <w:rFonts w:ascii="Times New Roman" w:eastAsia="Times New Roman" w:hAnsi="Times New Roman" w:cs="Times New Roman"/>
              </w:rPr>
            </w:pPr>
            <w:r w:rsidRPr="009603A4">
              <w:rPr>
                <w:rFonts w:ascii="Times New Roman" w:eastAsia="Times New Roman" w:hAnsi="Times New Roman" w:cs="Times New Roman"/>
              </w:rPr>
              <w:t>Каким образом планируете продвигать / монетизировать свое приложение?</w:t>
            </w: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BC23EB" w:rsidRDefault="00BC23EB" w:rsidP="00BC23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23EB" w:rsidRPr="00BC23EB" w:rsidTr="009603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9603A4" w:rsidRDefault="00BC23EB" w:rsidP="00BC23EB">
            <w:pPr>
              <w:rPr>
                <w:rFonts w:ascii="Times New Roman" w:eastAsia="Times New Roman" w:hAnsi="Times New Roman" w:cs="Times New Roman"/>
              </w:rPr>
            </w:pPr>
            <w:r w:rsidRPr="009603A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9603A4" w:rsidRDefault="00BC23EB" w:rsidP="00BC23EB">
            <w:pPr>
              <w:rPr>
                <w:rFonts w:ascii="Times New Roman" w:eastAsia="Times New Roman" w:hAnsi="Times New Roman" w:cs="Times New Roman"/>
              </w:rPr>
            </w:pPr>
            <w:r w:rsidRPr="009603A4">
              <w:rPr>
                <w:rFonts w:ascii="Times New Roman" w:eastAsia="Times New Roman" w:hAnsi="Times New Roman" w:cs="Times New Roman"/>
              </w:rPr>
              <w:t>Нужно ли дополнительно разработать серверную часть приложения (API / сайт)?</w:t>
            </w: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BC23EB" w:rsidRDefault="00BC23EB" w:rsidP="00BC23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23EB" w:rsidRPr="00BC23EB" w:rsidTr="009603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9603A4" w:rsidRDefault="00BC23EB" w:rsidP="00BC23EB">
            <w:pPr>
              <w:rPr>
                <w:rFonts w:ascii="Times New Roman" w:eastAsia="Times New Roman" w:hAnsi="Times New Roman" w:cs="Times New Roman"/>
              </w:rPr>
            </w:pPr>
            <w:r w:rsidRPr="009603A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9603A4" w:rsidRDefault="00BC23EB" w:rsidP="00BC23EB">
            <w:pPr>
              <w:rPr>
                <w:rFonts w:ascii="Times New Roman" w:eastAsia="Times New Roman" w:hAnsi="Times New Roman" w:cs="Times New Roman"/>
              </w:rPr>
            </w:pPr>
            <w:r w:rsidRPr="009603A4">
              <w:rPr>
                <w:rFonts w:ascii="Times New Roman" w:eastAsia="Times New Roman" w:hAnsi="Times New Roman" w:cs="Times New Roman"/>
              </w:rPr>
              <w:t>Нужно ли разработать систему управления приложением (CMS / админ-панель)?</w:t>
            </w: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BC23EB" w:rsidRDefault="00BC23EB" w:rsidP="00BC23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23EB" w:rsidRPr="00BC23EB" w:rsidTr="009603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9603A4" w:rsidRDefault="00BC23EB" w:rsidP="00BC23EB">
            <w:pPr>
              <w:rPr>
                <w:rFonts w:ascii="Times New Roman" w:eastAsia="Times New Roman" w:hAnsi="Times New Roman" w:cs="Times New Roman"/>
              </w:rPr>
            </w:pPr>
            <w:r w:rsidRPr="009603A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9603A4" w:rsidRDefault="00BC23EB" w:rsidP="00BC23EB">
            <w:pPr>
              <w:rPr>
                <w:rFonts w:ascii="Times New Roman" w:eastAsia="Times New Roman" w:hAnsi="Times New Roman" w:cs="Times New Roman"/>
              </w:rPr>
            </w:pPr>
            <w:r w:rsidRPr="009603A4">
              <w:rPr>
                <w:rFonts w:ascii="Times New Roman" w:eastAsia="Times New Roman" w:hAnsi="Times New Roman" w:cs="Times New Roman"/>
              </w:rPr>
              <w:t xml:space="preserve">Нужна ли </w:t>
            </w:r>
            <w:proofErr w:type="spellStart"/>
            <w:r w:rsidRPr="009603A4">
              <w:rPr>
                <w:rFonts w:ascii="Times New Roman" w:eastAsia="Times New Roman" w:hAnsi="Times New Roman" w:cs="Times New Roman"/>
              </w:rPr>
              <w:t>тех</w:t>
            </w:r>
            <w:proofErr w:type="gramStart"/>
            <w:r w:rsidRPr="009603A4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9603A4">
              <w:rPr>
                <w:rFonts w:ascii="Times New Roman" w:eastAsia="Times New Roman" w:hAnsi="Times New Roman" w:cs="Times New Roman"/>
              </w:rPr>
              <w:t>оддержка</w:t>
            </w:r>
            <w:proofErr w:type="spellEnd"/>
            <w:r w:rsidRPr="009603A4">
              <w:rPr>
                <w:rFonts w:ascii="Times New Roman" w:eastAsia="Times New Roman" w:hAnsi="Times New Roman" w:cs="Times New Roman"/>
              </w:rPr>
              <w:t xml:space="preserve"> приложения по окончании гарантийного периода?</w:t>
            </w: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BC23EB" w:rsidRDefault="00BC23EB" w:rsidP="00BC23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23EB" w:rsidRPr="00BC23EB" w:rsidTr="009603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9603A4" w:rsidRDefault="00BC23EB" w:rsidP="00BC23EB">
            <w:pPr>
              <w:rPr>
                <w:rFonts w:ascii="Times New Roman" w:eastAsia="Times New Roman" w:hAnsi="Times New Roman" w:cs="Times New Roman"/>
              </w:rPr>
            </w:pPr>
            <w:r w:rsidRPr="009603A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9603A4" w:rsidRDefault="00BC23EB" w:rsidP="009603A4">
            <w:pPr>
              <w:rPr>
                <w:rFonts w:ascii="Times New Roman" w:eastAsia="Times New Roman" w:hAnsi="Times New Roman" w:cs="Times New Roman"/>
              </w:rPr>
            </w:pPr>
            <w:r w:rsidRPr="009603A4">
              <w:rPr>
                <w:rFonts w:ascii="Times New Roman" w:eastAsia="Times New Roman" w:hAnsi="Times New Roman" w:cs="Times New Roman"/>
              </w:rPr>
              <w:t>Нужна ли помощь в размещение прилож</w:t>
            </w:r>
            <w:r w:rsidR="009603A4">
              <w:rPr>
                <w:rFonts w:ascii="Times New Roman" w:eastAsia="Times New Roman" w:hAnsi="Times New Roman" w:cs="Times New Roman"/>
              </w:rPr>
              <w:t xml:space="preserve">ения в </w:t>
            </w:r>
            <w:proofErr w:type="spellStart"/>
            <w:r w:rsidR="009603A4">
              <w:rPr>
                <w:rFonts w:ascii="Times New Roman" w:eastAsia="Times New Roman" w:hAnsi="Times New Roman" w:cs="Times New Roman"/>
              </w:rPr>
              <w:t>App</w:t>
            </w:r>
            <w:proofErr w:type="spellEnd"/>
            <w:r w:rsidR="009603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603A4">
              <w:rPr>
                <w:rFonts w:ascii="Times New Roman" w:eastAsia="Times New Roman" w:hAnsi="Times New Roman" w:cs="Times New Roman"/>
              </w:rPr>
              <w:t>Store</w:t>
            </w:r>
            <w:proofErr w:type="spellEnd"/>
            <w:r w:rsidR="009603A4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="009603A4"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 w:rsidR="009603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603A4">
              <w:rPr>
                <w:rFonts w:ascii="Times New Roman" w:eastAsia="Times New Roman" w:hAnsi="Times New Roman" w:cs="Times New Roman"/>
              </w:rPr>
              <w:t>Play</w:t>
            </w:r>
            <w:proofErr w:type="spellEnd"/>
            <w:r w:rsidR="009603A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BC23EB" w:rsidRDefault="00BC23EB" w:rsidP="00BC23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23EB" w:rsidRPr="00BC23EB" w:rsidTr="009603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9603A4" w:rsidRDefault="00BC23EB" w:rsidP="00BC23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9603A4" w:rsidRDefault="00BC23EB" w:rsidP="00BC23E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03A4">
              <w:rPr>
                <w:rFonts w:ascii="Times New Roman" w:eastAsia="Times New Roman" w:hAnsi="Times New Roman" w:cs="Times New Roman"/>
                <w:b/>
                <w:bCs/>
              </w:rPr>
              <w:t>Контактные данные</w:t>
            </w: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BC23EB" w:rsidRDefault="00BC23EB" w:rsidP="00BC23E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C23EB" w:rsidRPr="00BC23EB" w:rsidTr="009603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9603A4" w:rsidRDefault="00BC23EB" w:rsidP="00BC23EB">
            <w:pPr>
              <w:rPr>
                <w:rFonts w:ascii="Times New Roman" w:eastAsia="Times New Roman" w:hAnsi="Times New Roman" w:cs="Times New Roman"/>
              </w:rPr>
            </w:pPr>
            <w:r w:rsidRPr="009603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9603A4" w:rsidRDefault="00BC23EB" w:rsidP="00BC23EB">
            <w:pPr>
              <w:rPr>
                <w:rFonts w:ascii="Times New Roman" w:eastAsia="Times New Roman" w:hAnsi="Times New Roman" w:cs="Times New Roman"/>
              </w:rPr>
            </w:pPr>
            <w:r w:rsidRPr="009603A4"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BC23EB" w:rsidRDefault="00BC23EB" w:rsidP="00BC23EB">
            <w:pPr>
              <w:rPr>
                <w:rFonts w:ascii="Calibri" w:eastAsia="Times New Roman" w:hAnsi="Calibri" w:cs="Calibri"/>
              </w:rPr>
            </w:pPr>
          </w:p>
        </w:tc>
      </w:tr>
      <w:tr w:rsidR="00BC23EB" w:rsidRPr="00BC23EB" w:rsidTr="009603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9603A4" w:rsidRDefault="00BC23EB" w:rsidP="00BC23EB">
            <w:pPr>
              <w:rPr>
                <w:rFonts w:ascii="Times New Roman" w:eastAsia="Times New Roman" w:hAnsi="Times New Roman" w:cs="Times New Roman"/>
              </w:rPr>
            </w:pPr>
            <w:r w:rsidRPr="009603A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9603A4" w:rsidRDefault="00BC23EB" w:rsidP="00BC23EB">
            <w:pPr>
              <w:rPr>
                <w:rFonts w:ascii="Times New Roman" w:eastAsia="Times New Roman" w:hAnsi="Times New Roman" w:cs="Times New Roman"/>
              </w:rPr>
            </w:pPr>
            <w:r w:rsidRPr="009603A4"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 w:rsidRPr="009603A4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BC23EB" w:rsidRDefault="00BC23EB" w:rsidP="00BC23EB">
            <w:pPr>
              <w:rPr>
                <w:rFonts w:ascii="Calibri" w:eastAsia="Times New Roman" w:hAnsi="Calibri" w:cs="Calibri"/>
              </w:rPr>
            </w:pPr>
          </w:p>
        </w:tc>
      </w:tr>
      <w:tr w:rsidR="00BC23EB" w:rsidRPr="00BC23EB" w:rsidTr="009603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9603A4" w:rsidRDefault="00BC23EB" w:rsidP="00BC23EB">
            <w:pPr>
              <w:rPr>
                <w:rFonts w:ascii="Times New Roman" w:eastAsia="Times New Roman" w:hAnsi="Times New Roman" w:cs="Times New Roman"/>
              </w:rPr>
            </w:pPr>
            <w:r w:rsidRPr="009603A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9603A4" w:rsidRDefault="00BC23EB" w:rsidP="00BC23EB">
            <w:pPr>
              <w:rPr>
                <w:rFonts w:ascii="Times New Roman" w:eastAsia="Times New Roman" w:hAnsi="Times New Roman" w:cs="Times New Roman"/>
              </w:rPr>
            </w:pPr>
            <w:r w:rsidRPr="009603A4">
              <w:rPr>
                <w:rFonts w:ascii="Times New Roman" w:eastAsia="Times New Roman" w:hAnsi="Times New Roman" w:cs="Times New Roman"/>
              </w:rPr>
              <w:t>Телефон</w:t>
            </w: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3EB" w:rsidRPr="00BC23EB" w:rsidRDefault="00BC23EB" w:rsidP="00BC23EB">
            <w:pPr>
              <w:rPr>
                <w:rFonts w:ascii="Calibri" w:eastAsia="Times New Roman" w:hAnsi="Calibri" w:cs="Calibri"/>
              </w:rPr>
            </w:pPr>
          </w:p>
        </w:tc>
      </w:tr>
    </w:tbl>
    <w:p w:rsidR="00C017C0" w:rsidRPr="00F911AC" w:rsidRDefault="00C017C0" w:rsidP="00CA3A16">
      <w:pPr>
        <w:tabs>
          <w:tab w:val="left" w:pos="1365"/>
        </w:tabs>
        <w:rPr>
          <w:rFonts w:eastAsia="Times New Roman" w:cstheme="minorHAnsi"/>
          <w:b/>
          <w:color w:val="4F81BD"/>
          <w:lang w:val="en-US"/>
        </w:rPr>
      </w:pPr>
    </w:p>
    <w:p w:rsidR="00F911AC" w:rsidRPr="004A0DC8" w:rsidRDefault="00F911AC" w:rsidP="007A1B36">
      <w:pPr>
        <w:rPr>
          <w:rFonts w:eastAsia="Times New Roman" w:cstheme="minorHAnsi"/>
          <w:b/>
          <w:color w:val="4F81BD"/>
        </w:rPr>
      </w:pPr>
    </w:p>
    <w:sectPr w:rsidR="00F911AC" w:rsidRPr="004A0DC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D0" w:rsidRDefault="004D56D0" w:rsidP="00BC23EB">
      <w:r>
        <w:separator/>
      </w:r>
    </w:p>
  </w:endnote>
  <w:endnote w:type="continuationSeparator" w:id="0">
    <w:p w:rsidR="004D56D0" w:rsidRDefault="004D56D0" w:rsidP="00BC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D0" w:rsidRDefault="004D56D0" w:rsidP="00BC23EB">
      <w:r>
        <w:separator/>
      </w:r>
    </w:p>
  </w:footnote>
  <w:footnote w:type="continuationSeparator" w:id="0">
    <w:p w:rsidR="004D56D0" w:rsidRDefault="004D56D0" w:rsidP="00BC2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3EB" w:rsidRDefault="00BC23EB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-354330</wp:posOffset>
          </wp:positionV>
          <wp:extent cx="5934075" cy="619125"/>
          <wp:effectExtent l="0" t="0" r="0" b="0"/>
          <wp:wrapTight wrapText="bothSides">
            <wp:wrapPolygon edited="0">
              <wp:start x="0" y="0"/>
              <wp:lineTo x="0" y="21268"/>
              <wp:lineTo x="21565" y="21268"/>
              <wp:lineTo x="21565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215E1"/>
    <w:multiLevelType w:val="multilevel"/>
    <w:tmpl w:val="15769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C0"/>
    <w:rsid w:val="00396E9E"/>
    <w:rsid w:val="00491A09"/>
    <w:rsid w:val="004A0DC8"/>
    <w:rsid w:val="004A69C0"/>
    <w:rsid w:val="004D56D0"/>
    <w:rsid w:val="00603843"/>
    <w:rsid w:val="00665675"/>
    <w:rsid w:val="007A1B36"/>
    <w:rsid w:val="00873D8A"/>
    <w:rsid w:val="00932D2A"/>
    <w:rsid w:val="009603A4"/>
    <w:rsid w:val="009B6713"/>
    <w:rsid w:val="00AE7DB6"/>
    <w:rsid w:val="00BC23EB"/>
    <w:rsid w:val="00C017C0"/>
    <w:rsid w:val="00CA3A16"/>
    <w:rsid w:val="00DF6BB9"/>
    <w:rsid w:val="00F9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3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23EB"/>
  </w:style>
  <w:style w:type="paragraph" w:styleId="a5">
    <w:name w:val="footer"/>
    <w:basedOn w:val="a"/>
    <w:link w:val="a6"/>
    <w:uiPriority w:val="99"/>
    <w:unhideWhenUsed/>
    <w:rsid w:val="00BC23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23EB"/>
  </w:style>
  <w:style w:type="character" w:styleId="a7">
    <w:name w:val="Hyperlink"/>
    <w:basedOn w:val="a0"/>
    <w:uiPriority w:val="99"/>
    <w:unhideWhenUsed/>
    <w:rsid w:val="004A0D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0DC8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A1B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3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23EB"/>
  </w:style>
  <w:style w:type="paragraph" w:styleId="a5">
    <w:name w:val="footer"/>
    <w:basedOn w:val="a"/>
    <w:link w:val="a6"/>
    <w:uiPriority w:val="99"/>
    <w:unhideWhenUsed/>
    <w:rsid w:val="00BC23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23EB"/>
  </w:style>
  <w:style w:type="character" w:styleId="a7">
    <w:name w:val="Hyperlink"/>
    <w:basedOn w:val="a0"/>
    <w:uiPriority w:val="99"/>
    <w:unhideWhenUsed/>
    <w:rsid w:val="004A0D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0DC8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A1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Zerber</dc:creator>
  <cp:lastModifiedBy>Пользователь Windows</cp:lastModifiedBy>
  <cp:revision>7</cp:revision>
  <dcterms:created xsi:type="dcterms:W3CDTF">2021-02-25T08:33:00Z</dcterms:created>
  <dcterms:modified xsi:type="dcterms:W3CDTF">2021-04-15T21:28:00Z</dcterms:modified>
</cp:coreProperties>
</file>